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454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Непочатовой Валентины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-1737416678grp-2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1557961527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1294413448grp-2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-1135480065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Непочатова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ТСЖ «Кристалл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980616388grp-26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Межрайонную ИФНС России № 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Непочатова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 уведомлял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sz w:val="28"/>
          <w:szCs w:val="28"/>
        </w:rPr>
        <w:t>чатовой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Непочатову Валентину Владимировну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737416678grp-21rplc-10">
    <w:name w:val="cat-UserDefined-1737416678 grp-21 rplc-10"/>
    <w:basedOn w:val="DefaultParagraphFont"/>
  </w:style>
  <w:style w:type="character" w:customStyle="1" w:styleId="cat-UserDefined1557961527grp-22rplc-12">
    <w:name w:val="cat-UserDefined1557961527 grp-22 rplc-12"/>
    <w:basedOn w:val="DefaultParagraphFont"/>
  </w:style>
  <w:style w:type="character" w:customStyle="1" w:styleId="cat-UserDefined1294413448grp-23rplc-13">
    <w:name w:val="cat-UserDefined1294413448 grp-23 rplc-13"/>
    <w:basedOn w:val="DefaultParagraphFont"/>
  </w:style>
  <w:style w:type="character" w:customStyle="1" w:styleId="cat-UserDefined-1135480065grp-24rplc-17">
    <w:name w:val="cat-UserDefined-1135480065 grp-24 rplc-17"/>
    <w:basedOn w:val="DefaultParagraphFont"/>
  </w:style>
  <w:style w:type="character" w:customStyle="1" w:styleId="cat-UserDefined980616388grp-26rplc-21">
    <w:name w:val="cat-UserDefined980616388 grp-26 rplc-21"/>
    <w:basedOn w:val="DefaultParagraphFont"/>
  </w:style>
  <w:style w:type="character" w:customStyle="1" w:styleId="cat-UserDefinedgrp-25rplc-29">
    <w:name w:val="cat-UserDefined grp-25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